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6C37B" w14:textId="77777777" w:rsidR="0000070F" w:rsidRPr="0000070F" w:rsidRDefault="0000070F" w:rsidP="0000070F">
      <w:pPr>
        <w:rPr>
          <w:b/>
          <w:bCs/>
          <w:color w:val="00ACAA" w:themeColor="background1"/>
        </w:rPr>
      </w:pPr>
      <w:r w:rsidRPr="0000070F">
        <w:rPr>
          <w:b/>
          <w:bCs/>
          <w:color w:val="00ACAA" w:themeColor="background1"/>
        </w:rPr>
        <w:t xml:space="preserve">Tekst bij afbeeldingen 7 zekerheden voor </w:t>
      </w:r>
      <w:proofErr w:type="spellStart"/>
      <w:r w:rsidRPr="0000070F">
        <w:rPr>
          <w:b/>
          <w:bCs/>
          <w:color w:val="00ACAA" w:themeColor="background1"/>
        </w:rPr>
        <w:t>socials</w:t>
      </w:r>
      <w:proofErr w:type="spellEnd"/>
      <w:r w:rsidRPr="0000070F">
        <w:rPr>
          <w:b/>
          <w:bCs/>
          <w:color w:val="00ACAA" w:themeColor="background1"/>
        </w:rPr>
        <w:t xml:space="preserve"> als </w:t>
      </w:r>
      <w:proofErr w:type="spellStart"/>
      <w:r w:rsidRPr="0000070F">
        <w:rPr>
          <w:b/>
          <w:bCs/>
          <w:color w:val="00ACAA" w:themeColor="background1"/>
        </w:rPr>
        <w:t>Linkedin</w:t>
      </w:r>
      <w:proofErr w:type="spellEnd"/>
    </w:p>
    <w:p w14:paraId="3B9F7400" w14:textId="77777777" w:rsidR="0000070F" w:rsidRDefault="0000070F" w:rsidP="0000070F"/>
    <w:p w14:paraId="351625AB" w14:textId="77777777" w:rsidR="0000070F" w:rsidRDefault="0000070F" w:rsidP="0000070F">
      <w:pPr>
        <w:pStyle w:val="xcontentpasted0"/>
        <w:rPr>
          <w:rStyle w:val="xcontentpasted1"/>
          <w:color w:val="000000"/>
          <w:shd w:val="clear" w:color="auto" w:fill="FFFFFF"/>
        </w:rPr>
      </w:pPr>
      <w:r>
        <w:t>&lt;naam lid/wij&gt; zijn trotse bezitter van @Keurmerk Schoon! Met dit keurmerk tonen wij aan dat we onze zaken op orde hebben. We houden ons aan wet- en (</w:t>
      </w:r>
      <w:proofErr w:type="spellStart"/>
      <w:r>
        <w:t>arbo</w:t>
      </w:r>
      <w:proofErr w:type="spellEnd"/>
      <w:r>
        <w:t xml:space="preserve">)regelgeving, gaan goed om met onze medewerkers en hebben de financiële en personele administratie op orde. Minimaal één keer per jaar worden wij hierop getoetst door een onafhankelijke keuringsinstantie. Hiermee bieden we jou als opdrachtgever/onze opdrachtgevers de zekerheid die je zoekt/ze zoeken bij de inhuur van/samenwerking met een </w:t>
      </w:r>
      <w:r>
        <w:rPr>
          <w:rStyle w:val="xcontentpasted1"/>
          <w:color w:val="000000"/>
          <w:shd w:val="clear" w:color="auto" w:fill="FFFFFF"/>
        </w:rPr>
        <w:t xml:space="preserve">(specialistisch) schoonmaak- of glazenwassersbedrijf. Kijk voor meer info op </w:t>
      </w:r>
      <w:hyperlink r:id="rId9" w:history="1">
        <w:r>
          <w:rPr>
            <w:rStyle w:val="Hyperlink"/>
            <w:shd w:val="clear" w:color="auto" w:fill="FFFFFF"/>
          </w:rPr>
          <w:t>www.keurmerkschoon.nl</w:t>
        </w:r>
      </w:hyperlink>
    </w:p>
    <w:p w14:paraId="67021512" w14:textId="77481FC2" w:rsidR="006847D8" w:rsidRDefault="0000070F" w:rsidP="0000070F">
      <w:pPr>
        <w:pStyle w:val="xcontentpasted0"/>
      </w:pPr>
      <w:r>
        <w:rPr>
          <w:rStyle w:val="xcontentpasted1"/>
          <w:color w:val="000000"/>
          <w:shd w:val="clear" w:color="auto" w:fill="FFFFFF"/>
        </w:rPr>
        <w:t>#keurmerkschoon</w:t>
      </w:r>
    </w:p>
    <w:p w14:paraId="55EF45CE" w14:textId="77777777" w:rsidR="006847D8" w:rsidRDefault="006847D8" w:rsidP="00D7791E"/>
    <w:p w14:paraId="5755C9C0" w14:textId="77777777" w:rsidR="006847D8" w:rsidRDefault="006847D8" w:rsidP="00D7791E"/>
    <w:p w14:paraId="1129A365" w14:textId="77777777" w:rsidR="006847D8" w:rsidRDefault="006847D8" w:rsidP="00D7791E"/>
    <w:p w14:paraId="056E089A" w14:textId="77777777" w:rsidR="006847D8" w:rsidRDefault="006847D8" w:rsidP="00D7791E"/>
    <w:p w14:paraId="694CA42E" w14:textId="77777777" w:rsidR="006847D8" w:rsidRDefault="006847D8" w:rsidP="00D7791E"/>
    <w:p w14:paraId="3C43674E" w14:textId="77777777" w:rsidR="006847D8" w:rsidRDefault="006847D8" w:rsidP="00D7791E"/>
    <w:p w14:paraId="00DEF913" w14:textId="77777777" w:rsidR="006847D8" w:rsidRDefault="006847D8" w:rsidP="00D7791E"/>
    <w:p w14:paraId="05060A4C" w14:textId="77777777" w:rsidR="006847D8" w:rsidRDefault="006847D8" w:rsidP="00D7791E"/>
    <w:p w14:paraId="53C5C885" w14:textId="77777777" w:rsidR="006847D8" w:rsidRDefault="006847D8" w:rsidP="00D7791E"/>
    <w:p w14:paraId="65AA8385" w14:textId="77777777" w:rsidR="006847D8" w:rsidRDefault="006847D8" w:rsidP="00D7791E"/>
    <w:p w14:paraId="598460CD" w14:textId="77777777" w:rsidR="006847D8" w:rsidRDefault="006847D8" w:rsidP="00D7791E"/>
    <w:p w14:paraId="4682905C" w14:textId="77777777" w:rsidR="006847D8" w:rsidRDefault="006847D8" w:rsidP="00D7791E"/>
    <w:p w14:paraId="19E8E4E1" w14:textId="77777777" w:rsidR="006847D8" w:rsidRDefault="006847D8" w:rsidP="00D7791E"/>
    <w:p w14:paraId="16A13BD8" w14:textId="77777777" w:rsidR="006847D8" w:rsidRDefault="006847D8" w:rsidP="00D7791E"/>
    <w:p w14:paraId="42819879" w14:textId="77777777" w:rsidR="006847D8" w:rsidRDefault="006847D8" w:rsidP="00D7791E"/>
    <w:p w14:paraId="00C32CFB" w14:textId="77777777" w:rsidR="006847D8" w:rsidRDefault="006847D8" w:rsidP="00D7791E"/>
    <w:p w14:paraId="5AA1568C" w14:textId="77777777" w:rsidR="006847D8" w:rsidRDefault="006847D8" w:rsidP="00D7791E"/>
    <w:p w14:paraId="7A822FFE" w14:textId="77777777" w:rsidR="006847D8" w:rsidRDefault="006847D8" w:rsidP="00D7791E"/>
    <w:p w14:paraId="6F782798" w14:textId="77777777" w:rsidR="006847D8" w:rsidRDefault="006847D8" w:rsidP="00D7791E"/>
    <w:p w14:paraId="6F93EA07" w14:textId="77777777" w:rsidR="006847D8" w:rsidRDefault="006847D8" w:rsidP="00D7791E"/>
    <w:p w14:paraId="1885F978" w14:textId="77777777" w:rsidR="006847D8" w:rsidRDefault="006847D8" w:rsidP="00D7791E"/>
    <w:p w14:paraId="66C02BDC" w14:textId="77777777" w:rsidR="006847D8" w:rsidRPr="00D7791E" w:rsidRDefault="006847D8" w:rsidP="00D7791E"/>
    <w:sectPr w:rsidR="006847D8" w:rsidRPr="00D7791E" w:rsidSect="0078079B">
      <w:headerReference w:type="default" r:id="rId10"/>
      <w:pgSz w:w="11906" w:h="16838"/>
      <w:pgMar w:top="2552" w:right="2948"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01876" w14:textId="77777777" w:rsidR="0000070F" w:rsidRDefault="0000070F" w:rsidP="002213DD">
      <w:r>
        <w:separator/>
      </w:r>
    </w:p>
  </w:endnote>
  <w:endnote w:type="continuationSeparator" w:id="0">
    <w:p w14:paraId="6066B5F8" w14:textId="77777777" w:rsidR="0000070F" w:rsidRDefault="0000070F" w:rsidP="002213DD">
      <w:r>
        <w:continuationSeparator/>
      </w:r>
    </w:p>
  </w:endnote>
  <w:endnote w:type="continuationNotice" w:id="1">
    <w:p w14:paraId="779FDBAB" w14:textId="77777777" w:rsidR="0000070F" w:rsidRDefault="00000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F8AC2" w14:textId="77777777" w:rsidR="0000070F" w:rsidRDefault="0000070F" w:rsidP="002213DD">
      <w:r>
        <w:separator/>
      </w:r>
    </w:p>
  </w:footnote>
  <w:footnote w:type="continuationSeparator" w:id="0">
    <w:p w14:paraId="5DF2951D" w14:textId="77777777" w:rsidR="0000070F" w:rsidRDefault="0000070F" w:rsidP="002213DD">
      <w:r>
        <w:continuationSeparator/>
      </w:r>
    </w:p>
  </w:footnote>
  <w:footnote w:type="continuationNotice" w:id="1">
    <w:p w14:paraId="05CB09B4" w14:textId="77777777" w:rsidR="0000070F" w:rsidRDefault="000007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443C" w14:textId="77777777" w:rsidR="002213DD" w:rsidRDefault="00EE555A">
    <w:pPr>
      <w:pStyle w:val="Koptekst"/>
    </w:pPr>
    <w:r>
      <w:rPr>
        <w:noProof/>
      </w:rPr>
      <w:drawing>
        <wp:anchor distT="0" distB="0" distL="114300" distR="114300" simplePos="0" relativeHeight="251658241" behindDoc="1" locked="0" layoutInCell="1" allowOverlap="1" wp14:anchorId="5868BDAF" wp14:editId="4541C854">
          <wp:simplePos x="0" y="0"/>
          <wp:positionH relativeFrom="page">
            <wp:posOffset>5963138</wp:posOffset>
          </wp:positionH>
          <wp:positionV relativeFrom="paragraph">
            <wp:posOffset>-450215</wp:posOffset>
          </wp:positionV>
          <wp:extent cx="1594375" cy="1969477"/>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a:ext>
                    </a:extLst>
                  </a:blip>
                  <a:srcRect/>
                  <a:stretch/>
                </pic:blipFill>
                <pic:spPr bwMode="auto">
                  <a:xfrm>
                    <a:off x="0" y="0"/>
                    <a:ext cx="1594443" cy="19695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70F"/>
    <w:rsid w:val="0000070F"/>
    <w:rsid w:val="00063735"/>
    <w:rsid w:val="00087FE2"/>
    <w:rsid w:val="0021084F"/>
    <w:rsid w:val="00214C1D"/>
    <w:rsid w:val="002213DD"/>
    <w:rsid w:val="00237AF1"/>
    <w:rsid w:val="002807B1"/>
    <w:rsid w:val="00340951"/>
    <w:rsid w:val="003A60E8"/>
    <w:rsid w:val="004B7807"/>
    <w:rsid w:val="004E3851"/>
    <w:rsid w:val="004F0418"/>
    <w:rsid w:val="005B59C1"/>
    <w:rsid w:val="00602D65"/>
    <w:rsid w:val="00616EF9"/>
    <w:rsid w:val="006847D8"/>
    <w:rsid w:val="0069521B"/>
    <w:rsid w:val="007163C8"/>
    <w:rsid w:val="0078079B"/>
    <w:rsid w:val="007F3305"/>
    <w:rsid w:val="00851722"/>
    <w:rsid w:val="008778CE"/>
    <w:rsid w:val="008E2FC1"/>
    <w:rsid w:val="00927D06"/>
    <w:rsid w:val="00A36324"/>
    <w:rsid w:val="00A5014B"/>
    <w:rsid w:val="00A957C9"/>
    <w:rsid w:val="00B96DC1"/>
    <w:rsid w:val="00BB37AA"/>
    <w:rsid w:val="00CF5E0A"/>
    <w:rsid w:val="00D334EC"/>
    <w:rsid w:val="00D7791E"/>
    <w:rsid w:val="00DE4C90"/>
    <w:rsid w:val="00E07227"/>
    <w:rsid w:val="00E43CF6"/>
    <w:rsid w:val="00E523D8"/>
    <w:rsid w:val="00EA2EC3"/>
    <w:rsid w:val="00EE555A"/>
    <w:rsid w:val="00F31821"/>
    <w:rsid w:val="00F43F30"/>
    <w:rsid w:val="00F76C2A"/>
    <w:rsid w:val="00F90EF7"/>
    <w:rsid w:val="00FC19F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D82B7"/>
  <w15:chartTrackingRefBased/>
  <w15:docId w15:val="{12EB335B-D49D-46A2-A149-A565D072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070F"/>
    <w:pPr>
      <w:spacing w:after="0" w:line="240" w:lineRule="auto"/>
    </w:pPr>
    <w:rPr>
      <w:rFonts w:ascii="Calibri" w:hAnsi="Calibri" w:cs="Calibri"/>
      <w:lang w:val="nl-NL"/>
    </w:rPr>
  </w:style>
  <w:style w:type="paragraph" w:styleId="Kop1">
    <w:name w:val="heading 1"/>
    <w:basedOn w:val="Standaard"/>
    <w:next w:val="Standaard"/>
    <w:link w:val="Kop1Char"/>
    <w:uiPriority w:val="9"/>
    <w:qFormat/>
    <w:rsid w:val="00063735"/>
    <w:pPr>
      <w:keepNext/>
      <w:keepLines/>
      <w:outlineLvl w:val="0"/>
    </w:pPr>
    <w:rPr>
      <w:rFonts w:asciiTheme="majorHAnsi" w:eastAsiaTheme="majorEastAsia" w:hAnsiTheme="majorHAnsi" w:cstheme="majorBidi"/>
      <w:b/>
      <w:color w:val="00ACAA" w:themeColor="accent1"/>
      <w:sz w:val="32"/>
      <w:szCs w:val="32"/>
      <w:lang/>
    </w:rPr>
  </w:style>
  <w:style w:type="paragraph" w:styleId="Kop2">
    <w:name w:val="heading 2"/>
    <w:basedOn w:val="Standaard"/>
    <w:next w:val="Standaard"/>
    <w:link w:val="Kop2Char"/>
    <w:uiPriority w:val="9"/>
    <w:semiHidden/>
    <w:unhideWhenUsed/>
    <w:qFormat/>
    <w:rsid w:val="00FC19F0"/>
    <w:pPr>
      <w:keepNext/>
      <w:keepLines/>
      <w:spacing w:before="40" w:line="280" w:lineRule="exact"/>
      <w:outlineLvl w:val="1"/>
    </w:pPr>
    <w:rPr>
      <w:rFonts w:asciiTheme="majorHAnsi" w:eastAsiaTheme="majorEastAsia" w:hAnsiTheme="majorHAnsi" w:cstheme="majorBidi"/>
      <w:color w:val="00ACAA" w:themeColor="accent1"/>
      <w:sz w:val="26"/>
      <w:szCs w:val="26"/>
      <w:lang/>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63735"/>
    <w:rPr>
      <w:rFonts w:asciiTheme="majorHAnsi" w:eastAsiaTheme="majorEastAsia" w:hAnsiTheme="majorHAnsi" w:cstheme="majorBidi"/>
      <w:b/>
      <w:color w:val="00ACAA" w:themeColor="accent1"/>
      <w:sz w:val="32"/>
      <w:szCs w:val="32"/>
    </w:rPr>
  </w:style>
  <w:style w:type="character" w:customStyle="1" w:styleId="Kop2Char">
    <w:name w:val="Kop 2 Char"/>
    <w:basedOn w:val="Standaardalinea-lettertype"/>
    <w:link w:val="Kop2"/>
    <w:uiPriority w:val="9"/>
    <w:semiHidden/>
    <w:rsid w:val="00FC19F0"/>
    <w:rPr>
      <w:rFonts w:asciiTheme="majorHAnsi" w:eastAsiaTheme="majorEastAsia" w:hAnsiTheme="majorHAnsi" w:cstheme="majorBidi"/>
      <w:color w:val="00ACAA" w:themeColor="accent1"/>
      <w:sz w:val="26"/>
      <w:szCs w:val="26"/>
    </w:rPr>
  </w:style>
  <w:style w:type="paragraph" w:styleId="Koptekst">
    <w:name w:val="header"/>
    <w:basedOn w:val="Standaard"/>
    <w:link w:val="KoptekstChar"/>
    <w:uiPriority w:val="99"/>
    <w:unhideWhenUsed/>
    <w:rsid w:val="002213DD"/>
    <w:pPr>
      <w:tabs>
        <w:tab w:val="center" w:pos="4513"/>
        <w:tab w:val="right" w:pos="9026"/>
      </w:tabs>
    </w:pPr>
    <w:rPr>
      <w:rFonts w:asciiTheme="minorHAnsi" w:hAnsiTheme="minorHAnsi" w:cstheme="minorBidi"/>
      <w:sz w:val="18"/>
      <w:lang/>
    </w:rPr>
  </w:style>
  <w:style w:type="character" w:customStyle="1" w:styleId="KoptekstChar">
    <w:name w:val="Koptekst Char"/>
    <w:basedOn w:val="Standaardalinea-lettertype"/>
    <w:link w:val="Koptekst"/>
    <w:uiPriority w:val="99"/>
    <w:rsid w:val="002213DD"/>
  </w:style>
  <w:style w:type="paragraph" w:styleId="Voettekst">
    <w:name w:val="footer"/>
    <w:basedOn w:val="Standaard"/>
    <w:link w:val="VoettekstChar"/>
    <w:uiPriority w:val="99"/>
    <w:unhideWhenUsed/>
    <w:rsid w:val="002213DD"/>
    <w:pPr>
      <w:tabs>
        <w:tab w:val="center" w:pos="4513"/>
        <w:tab w:val="right" w:pos="9026"/>
      </w:tabs>
    </w:pPr>
    <w:rPr>
      <w:rFonts w:asciiTheme="minorHAnsi" w:hAnsiTheme="minorHAnsi" w:cstheme="minorBidi"/>
      <w:sz w:val="18"/>
      <w:lang/>
    </w:rPr>
  </w:style>
  <w:style w:type="character" w:customStyle="1" w:styleId="VoettekstChar">
    <w:name w:val="Voettekst Char"/>
    <w:basedOn w:val="Standaardalinea-lettertype"/>
    <w:link w:val="Voettekst"/>
    <w:uiPriority w:val="99"/>
    <w:rsid w:val="002213DD"/>
  </w:style>
  <w:style w:type="paragraph" w:styleId="Geenafstand">
    <w:name w:val="No Spacing"/>
    <w:uiPriority w:val="1"/>
    <w:qFormat/>
    <w:rsid w:val="00D7791E"/>
    <w:pPr>
      <w:spacing w:after="0" w:line="280" w:lineRule="exact"/>
    </w:pPr>
    <w:rPr>
      <w:sz w:val="18"/>
    </w:rPr>
  </w:style>
  <w:style w:type="character" w:styleId="Hyperlink">
    <w:name w:val="Hyperlink"/>
    <w:basedOn w:val="Standaardalinea-lettertype"/>
    <w:uiPriority w:val="99"/>
    <w:semiHidden/>
    <w:unhideWhenUsed/>
    <w:rsid w:val="0000070F"/>
    <w:rPr>
      <w:color w:val="0563C1"/>
      <w:u w:val="single"/>
    </w:rPr>
  </w:style>
  <w:style w:type="paragraph" w:customStyle="1" w:styleId="xcontentpasted0">
    <w:name w:val="x_contentpasted0"/>
    <w:basedOn w:val="Standaard"/>
    <w:rsid w:val="0000070F"/>
    <w:pPr>
      <w:spacing w:before="100" w:beforeAutospacing="1" w:after="100" w:afterAutospacing="1"/>
    </w:pPr>
    <w:rPr>
      <w:lang w:eastAsia="nl-NL"/>
    </w:rPr>
  </w:style>
  <w:style w:type="character" w:customStyle="1" w:styleId="xcontentpasted1">
    <w:name w:val="x_contentpasted1"/>
    <w:basedOn w:val="Standaardalinea-lettertype"/>
    <w:rsid w:val="00000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8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keurmerkschoo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osbbv.sharepoint.com/sites/Intranet/Templates/Template%20Vervolgvel%20juni%202022.dotx" TargetMode="External"/></Relationships>
</file>

<file path=word/theme/theme1.xml><?xml version="1.0" encoding="utf-8"?>
<a:theme xmlns:a="http://schemas.openxmlformats.org/drawingml/2006/main" name="Schoonmakend_Nederland_Microsoft_thema">
  <a:themeElements>
    <a:clrScheme name="Schoonmakend Nederland thema">
      <a:dk1>
        <a:srgbClr val="FFFFFF"/>
      </a:dk1>
      <a:lt1>
        <a:srgbClr val="00ACAA"/>
      </a:lt1>
      <a:dk2>
        <a:srgbClr val="FFFFFF"/>
      </a:dk2>
      <a:lt2>
        <a:srgbClr val="000000"/>
      </a:lt2>
      <a:accent1>
        <a:srgbClr val="00ACAA"/>
      </a:accent1>
      <a:accent2>
        <a:srgbClr val="F8485E"/>
      </a:accent2>
      <a:accent3>
        <a:srgbClr val="33BDBB"/>
      </a:accent3>
      <a:accent4>
        <a:srgbClr val="CCEEEE"/>
      </a:accent4>
      <a:accent5>
        <a:srgbClr val="66CDCC"/>
      </a:accent5>
      <a:accent6>
        <a:srgbClr val="99DEDD"/>
      </a:accent6>
      <a:hlink>
        <a:srgbClr val="F8485E"/>
      </a:hlink>
      <a:folHlink>
        <a:srgbClr val="CCEEE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Schoonmakend_Nederland_Microsoft_thema" id="{AA561506-0DC0-46AF-A9BD-D96265D29101}" vid="{F30A49B9-6F9B-4582-8B7B-0017BA0683E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182C3323E15742A055BC31A0456D29" ma:contentTypeVersion="2" ma:contentTypeDescription="Een nieuw document maken." ma:contentTypeScope="" ma:versionID="9d758a8eddc41b7e7918deac6bc4d47b">
  <xsd:schema xmlns:xsd="http://www.w3.org/2001/XMLSchema" xmlns:xs="http://www.w3.org/2001/XMLSchema" xmlns:p="http://schemas.microsoft.com/office/2006/metadata/properties" xmlns:ns2="e6499393-4ced-4bfb-af2b-d1de0ad5b978" targetNamespace="http://schemas.microsoft.com/office/2006/metadata/properties" ma:root="true" ma:fieldsID="9713b709a409621e150fa24dfd6d6e15" ns2:_="">
    <xsd:import namespace="e6499393-4ced-4bfb-af2b-d1de0ad5b9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99393-4ced-4bfb-af2b-d1de0ad5b9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83D74E-A4B9-4D1C-A377-AF7B57A000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90DB22-717D-41B8-B9B0-A597D68C8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99393-4ced-4bfb-af2b-d1de0ad5b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356B0C-73DC-4ADF-88F8-8AD08FA9E9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Template%20Vervolgvel%20juni%202022.dotx</Template>
  <TotalTime>2</TotalTime>
  <Pages>1</Pages>
  <Words>113</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Klerx</dc:creator>
  <cp:keywords/>
  <dc:description/>
  <cp:lastModifiedBy>Melanie Klerx | Schoonmakend Nederland</cp:lastModifiedBy>
  <cp:revision>1</cp:revision>
  <dcterms:created xsi:type="dcterms:W3CDTF">2023-05-08T15:28:00Z</dcterms:created>
  <dcterms:modified xsi:type="dcterms:W3CDTF">2023-05-08T15:30:00Z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0x0101005A182C3323E15742A055BC31A0456D29</vt:lpwstr>
  </property>
  <property fmtid="{D5CDD505-2E9C-101B-9397-08002B2CF9AE}" pid="3" name="Order">
    <vt:r8>5046900</vt:r8>
  </property>
  <property fmtid="{D5CDD505-2E9C-101B-9397-08002B2CF9AE}" pid="4" name="_ExtendedDescription">
    <vt:lpwstr/>
  </property>
</Properties>
</file>