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310E" w14:textId="77777777" w:rsidR="00E973AE" w:rsidRDefault="005D4114">
      <w:r>
        <w:t>Verklaring in verband met opvang kind(eren)</w:t>
      </w:r>
    </w:p>
    <w:p w14:paraId="37B3BAAE" w14:textId="77777777" w:rsidR="005D4114" w:rsidRDefault="005D4114"/>
    <w:p w14:paraId="050D81D4" w14:textId="3FF1513C" w:rsidR="005D4114" w:rsidRDefault="00BA4D59">
      <w:r>
        <w:t>[</w:t>
      </w:r>
      <w:r w:rsidRPr="00BA0B0A">
        <w:rPr>
          <w:highlight w:val="lightGray"/>
        </w:rPr>
        <w:t>Datum</w:t>
      </w:r>
      <w:r>
        <w:t>]</w:t>
      </w:r>
    </w:p>
    <w:p w14:paraId="723A429B" w14:textId="77777777" w:rsidR="005D4114" w:rsidRDefault="005D4114"/>
    <w:p w14:paraId="401A3509" w14:textId="77777777" w:rsidR="005D4114" w:rsidRDefault="005D4114">
      <w:r>
        <w:t>Geachte ……..</w:t>
      </w:r>
    </w:p>
    <w:p w14:paraId="48717682" w14:textId="77777777" w:rsidR="005D4114" w:rsidRDefault="005D4114"/>
    <w:p w14:paraId="00E83562" w14:textId="6BBE2497" w:rsidR="009D6067" w:rsidRDefault="00BA4D59">
      <w:r>
        <w:t>[</w:t>
      </w:r>
      <w:r w:rsidR="005D4114" w:rsidRPr="00BA0B0A">
        <w:rPr>
          <w:highlight w:val="lightGray"/>
        </w:rPr>
        <w:t>Naam schoonmaakbedrijf</w:t>
      </w:r>
      <w:r>
        <w:t>]</w:t>
      </w:r>
      <w:r w:rsidR="005D4114">
        <w:t xml:space="preserve"> verklaart hiermee dat </w:t>
      </w:r>
      <w:r>
        <w:t>[</w:t>
      </w:r>
      <w:r w:rsidRPr="00BA0B0A">
        <w:rPr>
          <w:highlight w:val="lightGray"/>
        </w:rPr>
        <w:t>naam medewerker</w:t>
      </w:r>
      <w:r>
        <w:t>]</w:t>
      </w:r>
      <w:r w:rsidR="005D4114">
        <w:t xml:space="preserve"> als schoonmaker werkzaam is </w:t>
      </w:r>
      <w:r w:rsidR="00FA0BB4">
        <w:t>in een crucial</w:t>
      </w:r>
      <w:r w:rsidR="009D6067">
        <w:t>e</w:t>
      </w:r>
      <w:r w:rsidR="00FA0BB4">
        <w:t xml:space="preserve"> </w:t>
      </w:r>
      <w:r w:rsidR="009D6067">
        <w:t>functie</w:t>
      </w:r>
      <w:r>
        <w:t>.</w:t>
      </w:r>
    </w:p>
    <w:p w14:paraId="52660CEF" w14:textId="317CC771" w:rsidR="00AC5D1B" w:rsidRDefault="00BA4D59" w:rsidP="00BA4D59">
      <w:r>
        <w:t xml:space="preserve">[Naam medewerker] is werkzaam </w:t>
      </w:r>
      <w:r w:rsidR="005D4114">
        <w:t xml:space="preserve">bij </w:t>
      </w:r>
      <w:r>
        <w:t>[</w:t>
      </w:r>
      <w:r w:rsidR="005D4114">
        <w:t>opdrachtgever</w:t>
      </w:r>
      <w:r>
        <w:t>]</w:t>
      </w:r>
      <w:r w:rsidR="00BA0B0A">
        <w:t>,</w:t>
      </w:r>
      <w:r w:rsidR="005D4114">
        <w:t xml:space="preserve"> zijnde een instelling in de</w:t>
      </w:r>
      <w:r>
        <w:t xml:space="preserve"> cruciale </w:t>
      </w:r>
      <w:r w:rsidR="005D4114">
        <w:t>sector</w:t>
      </w:r>
      <w:r>
        <w:t>.</w:t>
      </w:r>
      <w:r w:rsidR="005D4114">
        <w:t xml:space="preserve"> </w:t>
      </w:r>
    </w:p>
    <w:p w14:paraId="1C00EE2D" w14:textId="02D14626" w:rsidR="00406329" w:rsidRDefault="00BA0B0A" w:rsidP="00BA0B0A">
      <w:r>
        <w:t xml:space="preserve">Deze medewerker heeft </w:t>
      </w:r>
      <w:r w:rsidR="00405813">
        <w:t>geen mogelijkheid om voor thuisopvang te zorgen</w:t>
      </w:r>
      <w:r>
        <w:t>,</w:t>
      </w:r>
      <w:r w:rsidR="00405813">
        <w:t xml:space="preserve"> omdat</w:t>
      </w:r>
      <w:r>
        <w:t>:</w:t>
      </w:r>
    </w:p>
    <w:p w14:paraId="4BA064BC" w14:textId="1AFC1744" w:rsidR="00405813" w:rsidRDefault="00BA0B0A" w:rsidP="00BA0B0A">
      <w:pPr>
        <w:pStyle w:val="Lijstalinea"/>
        <w:ind w:left="1440"/>
      </w:pPr>
      <w:r w:rsidRPr="00BA0B0A">
        <w:rPr>
          <w:highlight w:val="lightGray"/>
        </w:rPr>
        <w:sym w:font="Wingdings" w:char="F06F"/>
      </w:r>
      <w:r>
        <w:t xml:space="preserve"> </w:t>
      </w:r>
      <w:r w:rsidR="00BA4D59">
        <w:t xml:space="preserve">de </w:t>
      </w:r>
      <w:r w:rsidR="00517835">
        <w:t xml:space="preserve">werknemer </w:t>
      </w:r>
      <w:r w:rsidR="00BA4D59">
        <w:t xml:space="preserve">een </w:t>
      </w:r>
      <w:r w:rsidR="00517835">
        <w:t>alleenstaande ouder is;</w:t>
      </w:r>
    </w:p>
    <w:p w14:paraId="541554AF" w14:textId="19563CBE" w:rsidR="00BA0B0A" w:rsidRDefault="00BA0B0A" w:rsidP="00BA0B0A">
      <w:pPr>
        <w:pStyle w:val="Lijstalinea"/>
        <w:ind w:left="1440"/>
      </w:pPr>
      <w:r>
        <w:tab/>
        <w:t>of</w:t>
      </w:r>
    </w:p>
    <w:p w14:paraId="42597F57" w14:textId="1F27D1BE" w:rsidR="00517835" w:rsidRDefault="00BA0B0A" w:rsidP="00BA0B0A">
      <w:pPr>
        <w:pStyle w:val="Lijstalinea"/>
        <w:ind w:left="1440"/>
      </w:pPr>
      <w:r w:rsidRPr="00BA0B0A">
        <w:rPr>
          <w:highlight w:val="lightGray"/>
        </w:rPr>
        <w:sym w:font="Wingdings" w:char="F06F"/>
      </w:r>
      <w:r>
        <w:t xml:space="preserve"> </w:t>
      </w:r>
      <w:r w:rsidR="00BA4D59">
        <w:t xml:space="preserve">de </w:t>
      </w:r>
      <w:r w:rsidR="00517835">
        <w:t>partner eveneens werkzaam is in een cruciale functie</w:t>
      </w:r>
      <w:r w:rsidR="00BA4D59">
        <w:t>.</w:t>
      </w:r>
    </w:p>
    <w:p w14:paraId="43DC23B5" w14:textId="7DDF8F9E" w:rsidR="005D4114" w:rsidRDefault="003F6BCE" w:rsidP="009D6067">
      <w:r>
        <w:t>O</w:t>
      </w:r>
      <w:r w:rsidR="001104CB">
        <w:t xml:space="preserve">p basis </w:t>
      </w:r>
      <w:r>
        <w:t>daarvan</w:t>
      </w:r>
      <w:r w:rsidR="005D4114">
        <w:t xml:space="preserve"> </w:t>
      </w:r>
      <w:r>
        <w:t>m</w:t>
      </w:r>
      <w:r w:rsidR="00BA4D59">
        <w:t xml:space="preserve">aakt deze medewerker </w:t>
      </w:r>
      <w:r w:rsidR="005D4114">
        <w:t xml:space="preserve">aanspraak op kinderopvang. </w:t>
      </w:r>
    </w:p>
    <w:p w14:paraId="27660343" w14:textId="7C221B8C" w:rsidR="000D27AA" w:rsidRDefault="00BA4D59">
      <w:r>
        <w:t>Op de website van de Rijksoverheid (</w:t>
      </w:r>
      <w:hyperlink r:id="rId10" w:history="1">
        <w:r w:rsidR="00232B40" w:rsidRPr="0055404D">
          <w:rPr>
            <w:rStyle w:val="Hyperlink"/>
          </w:rPr>
          <w:t>https://www.rijksoverheid.nl/onderwerpen/coronavirus-covid-19/ouders-scholieren-en-studenten-kinderopvang-en-onderwijs/cruciale-beroepen</w:t>
        </w:r>
      </w:hyperlink>
      <w:r>
        <w:t>) staat meer informatie over de cruciale beroepen.</w:t>
      </w:r>
    </w:p>
    <w:p w14:paraId="36DCA5E8" w14:textId="77777777" w:rsidR="004A733E" w:rsidRDefault="004A733E"/>
    <w:p w14:paraId="6F529F5B" w14:textId="367AE4F2" w:rsidR="005D4114" w:rsidRDefault="005D4114">
      <w:r>
        <w:t>Met vriendelijke groet,</w:t>
      </w:r>
    </w:p>
    <w:p w14:paraId="23ADE9F6" w14:textId="77777777" w:rsidR="00BA4D59" w:rsidRDefault="00BA4D59"/>
    <w:p w14:paraId="7046495D" w14:textId="0763E733" w:rsidR="005D4114" w:rsidRDefault="00BA4D59">
      <w:r>
        <w:t>[</w:t>
      </w:r>
      <w:r w:rsidRPr="00BA0B0A">
        <w:rPr>
          <w:highlight w:val="lightGray"/>
        </w:rPr>
        <w:t>naam</w:t>
      </w:r>
      <w:r>
        <w:t>]</w:t>
      </w:r>
      <w:r>
        <w:br/>
        <w:t>[</w:t>
      </w:r>
      <w:r w:rsidRPr="00BA0B0A">
        <w:rPr>
          <w:highlight w:val="lightGray"/>
        </w:rPr>
        <w:t>organisatie</w:t>
      </w:r>
      <w:r>
        <w:t>]</w:t>
      </w:r>
      <w:r>
        <w:br/>
        <w:t>[</w:t>
      </w:r>
      <w:r w:rsidR="00BA0B0A" w:rsidRPr="00BA0B0A">
        <w:rPr>
          <w:highlight w:val="lightGray"/>
        </w:rPr>
        <w:t>contactge</w:t>
      </w:r>
      <w:r w:rsidR="00BA0B0A">
        <w:rPr>
          <w:highlight w:val="lightGray"/>
        </w:rPr>
        <w:t>ge</w:t>
      </w:r>
      <w:r w:rsidR="00BA0B0A" w:rsidRPr="00BA0B0A">
        <w:rPr>
          <w:highlight w:val="lightGray"/>
        </w:rPr>
        <w:t>vens: e-mailadres en/of telefoonnummer</w:t>
      </w:r>
      <w:r>
        <w:t>]</w:t>
      </w:r>
      <w:r>
        <w:br/>
      </w:r>
    </w:p>
    <w:p w14:paraId="53795FEF" w14:textId="77777777" w:rsidR="005D4114" w:rsidRDefault="005D4114"/>
    <w:sectPr w:rsidR="005D41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1EB8" w14:textId="77777777" w:rsidR="00C76CEA" w:rsidRDefault="00C76CEA" w:rsidP="00C76CEA">
      <w:pPr>
        <w:spacing w:after="0" w:line="240" w:lineRule="auto"/>
      </w:pPr>
      <w:r>
        <w:separator/>
      </w:r>
    </w:p>
  </w:endnote>
  <w:endnote w:type="continuationSeparator" w:id="0">
    <w:p w14:paraId="1FFC729C" w14:textId="77777777" w:rsidR="00C76CEA" w:rsidRDefault="00C76CEA" w:rsidP="00C7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4BEF" w14:textId="77777777" w:rsidR="004F4A75" w:rsidRDefault="004F4A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72F6" w14:textId="77777777" w:rsidR="004F4A75" w:rsidRDefault="004F4A7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A792" w14:textId="77777777" w:rsidR="004F4A75" w:rsidRDefault="004F4A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5629" w14:textId="77777777" w:rsidR="00C76CEA" w:rsidRDefault="00C76CEA" w:rsidP="00C76CEA">
      <w:pPr>
        <w:spacing w:after="0" w:line="240" w:lineRule="auto"/>
      </w:pPr>
      <w:r>
        <w:separator/>
      </w:r>
    </w:p>
  </w:footnote>
  <w:footnote w:type="continuationSeparator" w:id="0">
    <w:p w14:paraId="7ED79BAB" w14:textId="77777777" w:rsidR="00C76CEA" w:rsidRDefault="00C76CEA" w:rsidP="00C7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3E5D" w14:textId="77777777" w:rsidR="004F4A75" w:rsidRDefault="004F4A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F104" w14:textId="386F1EF3" w:rsidR="00C76CEA" w:rsidRDefault="00C76CEA">
    <w:pPr>
      <w:pStyle w:val="Koptekst"/>
    </w:pPr>
    <w:r>
      <w:t>[</w:t>
    </w:r>
    <w:r w:rsidRPr="004F4A75">
      <w:rPr>
        <w:highlight w:val="lightGray"/>
      </w:rPr>
      <w:t>logo organisatie</w:t>
    </w:r>
    <w:r>
      <w:t xml:space="preserve">]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5A7" w14:textId="77777777" w:rsidR="004F4A75" w:rsidRDefault="004F4A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476D9"/>
    <w:multiLevelType w:val="multilevel"/>
    <w:tmpl w:val="65F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16AF6"/>
    <w:multiLevelType w:val="hybridMultilevel"/>
    <w:tmpl w:val="7778D456"/>
    <w:lvl w:ilvl="0" w:tplc="0E38D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14"/>
    <w:rsid w:val="000B5923"/>
    <w:rsid w:val="000B7220"/>
    <w:rsid w:val="000D27AA"/>
    <w:rsid w:val="001104CB"/>
    <w:rsid w:val="00232B40"/>
    <w:rsid w:val="002D1F20"/>
    <w:rsid w:val="0032323D"/>
    <w:rsid w:val="003F6BCE"/>
    <w:rsid w:val="00405813"/>
    <w:rsid w:val="00406329"/>
    <w:rsid w:val="004A733E"/>
    <w:rsid w:val="004F4A75"/>
    <w:rsid w:val="00517835"/>
    <w:rsid w:val="005D4114"/>
    <w:rsid w:val="0075639E"/>
    <w:rsid w:val="009D6067"/>
    <w:rsid w:val="00A935A0"/>
    <w:rsid w:val="00AC5D1B"/>
    <w:rsid w:val="00AD4822"/>
    <w:rsid w:val="00B46C99"/>
    <w:rsid w:val="00B93F9B"/>
    <w:rsid w:val="00BA0B0A"/>
    <w:rsid w:val="00BA4D59"/>
    <w:rsid w:val="00C76CEA"/>
    <w:rsid w:val="00E8023F"/>
    <w:rsid w:val="00EA6053"/>
    <w:rsid w:val="00F07D96"/>
    <w:rsid w:val="00FA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210A"/>
  <w15:chartTrackingRefBased/>
  <w15:docId w15:val="{C245D524-81A8-49AA-9525-FC712AE5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2B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2B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2B4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4D5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4D59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C76CE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7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6CEA"/>
  </w:style>
  <w:style w:type="paragraph" w:styleId="Voettekst">
    <w:name w:val="footer"/>
    <w:basedOn w:val="Standaard"/>
    <w:link w:val="VoettekstChar"/>
    <w:uiPriority w:val="99"/>
    <w:unhideWhenUsed/>
    <w:rsid w:val="00C7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rijksoverheid.nl/onderwerpen/coronavirus-covid-19/ouders-scholieren-en-studenten-kinderopvang-en-onderwijs/cruciale-beroep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6FA3357FAF7438E6B8C203D50EEEB" ma:contentTypeVersion="13" ma:contentTypeDescription="Een nieuw document maken." ma:contentTypeScope="" ma:versionID="f0f2071a5e457ecbb37bc9ba270c98cd">
  <xsd:schema xmlns:xsd="http://www.w3.org/2001/XMLSchema" xmlns:xs="http://www.w3.org/2001/XMLSchema" xmlns:p="http://schemas.microsoft.com/office/2006/metadata/properties" xmlns:ns2="c2b4c2cd-b64a-4096-9f34-339908be482e" xmlns:ns3="df49fe45-9743-4389-ab32-2e45931e2dea" targetNamespace="http://schemas.microsoft.com/office/2006/metadata/properties" ma:root="true" ma:fieldsID="c94c876dc317f1bd65532a2043a6d290" ns2:_="" ns3:_="">
    <xsd:import namespace="c2b4c2cd-b64a-4096-9f34-339908be482e"/>
    <xsd:import namespace="df49fe45-9743-4389-ab32-2e45931e2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4c2cd-b64a-4096-9f34-339908be4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e45-9743-4389-ab32-2e45931e2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EEB58-5A64-4A7A-BDB6-A8DFD40E5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4c2cd-b64a-4096-9f34-339908be482e"/>
    <ds:schemaRef ds:uri="df49fe45-9743-4389-ab32-2e45931e2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35017-AE1C-4C80-9CB8-FFE242CAD29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2b4c2cd-b64a-4096-9f34-339908be482e"/>
    <ds:schemaRef ds:uri="http://purl.org/dc/terms/"/>
    <ds:schemaRef ds:uri="http://schemas.microsoft.com/office/infopath/2007/PartnerControls"/>
    <ds:schemaRef ds:uri="http://schemas.microsoft.com/office/2006/documentManagement/types"/>
    <ds:schemaRef ds:uri="df49fe45-9743-4389-ab32-2e45931e2d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F9CB94-3259-4797-835E-A1088C583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Hermien Dautzenberg</dc:creator>
  <cp:keywords/>
  <dc:description/>
  <cp:lastModifiedBy>Melanie Klerx | Schoonmakend Nederland</cp:lastModifiedBy>
  <cp:revision>5</cp:revision>
  <dcterms:created xsi:type="dcterms:W3CDTF">2021-12-20T18:13:00Z</dcterms:created>
  <dcterms:modified xsi:type="dcterms:W3CDTF">2021-12-20T18:33:00Z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0x010100A056FA3357FAF7438E6B8C203D50EEEB</vt:lpwstr>
  </property>
</Properties>
</file>